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Кристины Константиновны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086220001513079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динову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Константиновну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0412365400285013852320180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